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70229E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та 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 будівлі Комунального закладу «Дошкільний навчальний заклад (ясла-садок) № 37</w:t>
      </w:r>
      <w:r w:rsidR="007022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>: 61168, м. Харків, вул. </w:t>
      </w:r>
      <w:r w:rsidR="0070229E">
        <w:rPr>
          <w:rFonts w:ascii="Times New Roman" w:eastAsia="Times New Roman" w:hAnsi="Times New Roman"/>
          <w:sz w:val="28"/>
          <w:szCs w:val="28"/>
          <w:lang w:eastAsia="ru-RU"/>
        </w:rPr>
        <w:t>Героїв Праці</w:t>
      </w:r>
      <w:r w:rsidR="00773970" w:rsidRPr="007739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229E">
        <w:rPr>
          <w:rFonts w:ascii="Times New Roman" w:eastAsia="Times New Roman" w:hAnsi="Times New Roman"/>
          <w:sz w:val="28"/>
          <w:szCs w:val="28"/>
          <w:lang w:eastAsia="ru-RU"/>
        </w:rPr>
        <w:t>20-г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7022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146336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bookmarkStart w:id="1" w:name="_GoBack"/>
      <w:r w:rsidR="00146336" w:rsidRPr="00146336">
        <w:rPr>
          <w:rFonts w:ascii="Times New Roman" w:eastAsia="Times New Roman" w:hAnsi="Times New Roman"/>
          <w:sz w:val="28"/>
          <w:szCs w:val="28"/>
          <w:lang w:eastAsia="ru-RU"/>
        </w:rPr>
        <w:t>UA-2021-04-01-005381-c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0229E">
        <w:rPr>
          <w:rFonts w:ascii="Times New Roman" w:hAnsi="Times New Roman"/>
          <w:sz w:val="28"/>
          <w:szCs w:val="28"/>
        </w:rPr>
        <w:t xml:space="preserve">м’якої покрівлі та </w:t>
      </w:r>
      <w:r w:rsidR="00835BDE">
        <w:rPr>
          <w:rFonts w:ascii="Times New Roman" w:hAnsi="Times New Roman"/>
          <w:sz w:val="28"/>
          <w:szCs w:val="28"/>
        </w:rPr>
        <w:t>віконних прорізів</w:t>
      </w:r>
      <w:r w:rsidR="00E15764">
        <w:rPr>
          <w:rFonts w:ascii="Times New Roman" w:hAnsi="Times New Roman"/>
          <w:sz w:val="28"/>
          <w:szCs w:val="28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773970">
        <w:rPr>
          <w:rFonts w:ascii="Times New Roman" w:hAnsi="Times New Roman"/>
          <w:sz w:val="28"/>
          <w:szCs w:val="28"/>
        </w:rPr>
        <w:t>37</w:t>
      </w:r>
      <w:r w:rsidR="0070229E">
        <w:rPr>
          <w:rFonts w:ascii="Times New Roman" w:hAnsi="Times New Roman"/>
          <w:sz w:val="28"/>
          <w:szCs w:val="28"/>
        </w:rPr>
        <w:t>0</w:t>
      </w:r>
      <w:r w:rsidR="00773970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0229E" w:rsidRPr="0070229E">
        <w:rPr>
          <w:rFonts w:ascii="Times New Roman" w:eastAsia="Times New Roman" w:hAnsi="Times New Roman"/>
          <w:sz w:val="28"/>
          <w:szCs w:val="28"/>
          <w:lang w:eastAsia="ru-RU"/>
        </w:rPr>
        <w:t>734 118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29E" w:rsidRPr="0070229E">
        <w:rPr>
          <w:rFonts w:ascii="Times New Roman" w:eastAsia="Times New Roman" w:hAnsi="Times New Roman"/>
          <w:sz w:val="28"/>
          <w:szCs w:val="28"/>
          <w:lang w:eastAsia="ru-RU"/>
        </w:rPr>
        <w:t>734 118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336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0229E"/>
    <w:rsid w:val="0071711D"/>
    <w:rsid w:val="007577F6"/>
    <w:rsid w:val="00772C36"/>
    <w:rsid w:val="00773970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F8E5-7A92-4AA2-BBF8-9129FB3F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27</cp:revision>
  <cp:lastPrinted>2021-03-22T13:14:00Z</cp:lastPrinted>
  <dcterms:created xsi:type="dcterms:W3CDTF">2021-03-17T12:08:00Z</dcterms:created>
  <dcterms:modified xsi:type="dcterms:W3CDTF">2021-04-02T07:22:00Z</dcterms:modified>
</cp:coreProperties>
</file>